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9266" w14:textId="2DA8FB5A" w:rsidR="00DD48F2" w:rsidRDefault="00DD48F2" w:rsidP="00DD48F2">
      <w:pPr>
        <w:spacing w:line="240" w:lineRule="auto"/>
        <w:rPr>
          <w:b/>
          <w:color w:val="D83B01"/>
          <w:sz w:val="36"/>
        </w:rPr>
      </w:pPr>
      <w:r>
        <w:rPr>
          <w:b/>
          <w:color w:val="D83B01"/>
          <w:sz w:val="36"/>
        </w:rPr>
        <w:t>Decision Tree</w:t>
      </w:r>
      <w:r w:rsidR="00733309">
        <w:rPr>
          <w:b/>
          <w:color w:val="D83B01"/>
          <w:sz w:val="36"/>
        </w:rPr>
        <w:t xml:space="preserve"> PART </w:t>
      </w:r>
      <w:r w:rsidR="00EA2216">
        <w:rPr>
          <w:b/>
          <w:color w:val="D83B01"/>
          <w:sz w:val="36"/>
        </w:rPr>
        <w:t>I</w:t>
      </w:r>
      <w:r>
        <w:rPr>
          <w:b/>
          <w:color w:val="D83B01"/>
          <w:sz w:val="36"/>
        </w:rPr>
        <w:t xml:space="preserve">: </w:t>
      </w:r>
      <w:r w:rsidR="00B312FE">
        <w:rPr>
          <w:b/>
          <w:color w:val="D83B01"/>
          <w:sz w:val="36"/>
        </w:rPr>
        <w:t xml:space="preserve">Process for </w:t>
      </w:r>
      <w:r>
        <w:rPr>
          <w:b/>
          <w:color w:val="D83B01"/>
          <w:sz w:val="36"/>
        </w:rPr>
        <w:t xml:space="preserve">Yuba College </w:t>
      </w:r>
      <w:r w:rsidR="008A5E23" w:rsidRPr="00B312FE">
        <w:rPr>
          <w:b/>
          <w:color w:val="0070C0"/>
          <w:sz w:val="36"/>
        </w:rPr>
        <w:t xml:space="preserve">Faculty </w:t>
      </w:r>
      <w:r w:rsidR="008A5E23">
        <w:rPr>
          <w:b/>
          <w:color w:val="D83B01"/>
          <w:sz w:val="36"/>
        </w:rPr>
        <w:t xml:space="preserve">to teach </w:t>
      </w:r>
      <w:r>
        <w:rPr>
          <w:b/>
          <w:color w:val="D83B01"/>
          <w:sz w:val="36"/>
        </w:rPr>
        <w:t>Courses Online</w:t>
      </w:r>
    </w:p>
    <w:p w14:paraId="4C21513A" w14:textId="36F91C10" w:rsidR="00DD48F2" w:rsidRPr="00B312FE" w:rsidRDefault="00DD48F2" w:rsidP="00B312FE">
      <w:pPr>
        <w:spacing w:line="240" w:lineRule="auto"/>
        <w:rPr>
          <w:b/>
          <w:color w:val="D83B01"/>
          <w:sz w:val="24"/>
          <w:szCs w:val="24"/>
        </w:rPr>
      </w:pPr>
      <w:r w:rsidRPr="00B312FE">
        <w:rPr>
          <w:b/>
          <w:color w:val="D83B01"/>
          <w:sz w:val="24"/>
          <w:szCs w:val="24"/>
        </w:rPr>
        <w:t>Does the faculty member have experience teaching online, and/or ha</w:t>
      </w:r>
      <w:r w:rsidR="005B06A5" w:rsidRPr="00B312FE">
        <w:rPr>
          <w:b/>
          <w:color w:val="D83B01"/>
          <w:sz w:val="24"/>
          <w:szCs w:val="24"/>
        </w:rPr>
        <w:t>ve</w:t>
      </w:r>
      <w:r w:rsidRPr="00B312FE">
        <w:rPr>
          <w:b/>
          <w:color w:val="D83B01"/>
          <w:sz w:val="24"/>
          <w:szCs w:val="24"/>
        </w:rPr>
        <w:t xml:space="preserve"> experience with Canvas Learning Management System (LMS), and/or completed a CCC Chancellor’s Offi</w:t>
      </w:r>
      <w:r w:rsidR="005B06A5" w:rsidRPr="00B312FE">
        <w:rPr>
          <w:b/>
          <w:color w:val="D83B01"/>
          <w:sz w:val="24"/>
          <w:szCs w:val="24"/>
        </w:rPr>
        <w:t>c</w:t>
      </w:r>
      <w:r w:rsidRPr="00B312FE">
        <w:rPr>
          <w:b/>
          <w:color w:val="D83B01"/>
          <w:sz w:val="24"/>
          <w:szCs w:val="24"/>
        </w:rPr>
        <w:t>e sponsored training course or local DE training course?</w:t>
      </w:r>
    </w:p>
    <w:p w14:paraId="63118A42" w14:textId="77777777"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79C80D47" wp14:editId="20D438B7">
                <wp:extent cx="5943258" cy="333375"/>
                <wp:effectExtent l="0" t="0" r="635" b="952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33375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F615D" w14:textId="768C2130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D48F2">
                              <w:rPr>
                                <w:b/>
                                <w:sz w:val="24"/>
                              </w:rPr>
                              <w:t xml:space="preserve">IF THE ANSWER IS </w:t>
                            </w:r>
                            <w:r w:rsidR="00DD48F2" w:rsidRPr="00B312F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YES </w:t>
                            </w:r>
                            <w:r w:rsidR="00DD48F2">
                              <w:rPr>
                                <w:b/>
                                <w:sz w:val="24"/>
                              </w:rPr>
                              <w:t>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80D47" id="Rectangle 6" o:spid="_x0000_s1026" style="width:467.9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" fillcolor="#d83b01" stroked="f" strokeweight="1pt">
                <v:textbox>
                  <w:txbxContent>
                    <w:p w14:paraId="102F615D" w14:textId="768C2130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DD48F2">
                        <w:rPr>
                          <w:b/>
                          <w:sz w:val="24"/>
                        </w:rPr>
                        <w:t xml:space="preserve">IF THE ANSWER IS </w:t>
                      </w:r>
                      <w:r w:rsidR="00DD48F2" w:rsidRPr="00B312FE">
                        <w:rPr>
                          <w:b/>
                          <w:sz w:val="32"/>
                          <w:szCs w:val="28"/>
                        </w:rPr>
                        <w:t xml:space="preserve">YES </w:t>
                      </w:r>
                      <w:r w:rsidR="00DD48F2">
                        <w:rPr>
                          <w:b/>
                          <w:sz w:val="24"/>
                        </w:rPr>
                        <w:t>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DF5A95" w14:textId="01563FD3" w:rsidR="00542E2B" w:rsidRPr="005B06A5" w:rsidRDefault="00542E2B" w:rsidP="00542E2B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bCs/>
          <w:i/>
          <w:iCs/>
          <w:color w:val="2F2F2F"/>
          <w:sz w:val="32"/>
          <w:szCs w:val="32"/>
        </w:rPr>
      </w:pPr>
      <w:r w:rsidRPr="005B06A5">
        <w:rPr>
          <w:b/>
          <w:bCs/>
          <w:i/>
          <w:iCs/>
          <w:color w:val="2F2F2F"/>
          <w:sz w:val="32"/>
          <w:szCs w:val="32"/>
        </w:rPr>
        <w:t xml:space="preserve">Go </w:t>
      </w:r>
      <w:r w:rsidR="003948BB" w:rsidRPr="005B06A5">
        <w:rPr>
          <w:b/>
          <w:bCs/>
          <w:i/>
          <w:iCs/>
          <w:color w:val="2F2F2F"/>
          <w:sz w:val="32"/>
          <w:szCs w:val="32"/>
        </w:rPr>
        <w:t>to</w:t>
      </w:r>
      <w:r w:rsidRPr="005B06A5">
        <w:rPr>
          <w:b/>
          <w:bCs/>
          <w:i/>
          <w:iCs/>
          <w:color w:val="2F2F2F"/>
          <w:sz w:val="32"/>
          <w:szCs w:val="32"/>
        </w:rPr>
        <w:t xml:space="preserve"> Decision Tree Part II</w:t>
      </w:r>
    </w:p>
    <w:p w14:paraId="63A757C4" w14:textId="77777777" w:rsidR="00311990" w:rsidRPr="00311990" w:rsidRDefault="00F823AD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7805500A" wp14:editId="218665C1">
                <wp:extent cx="5943258" cy="323850"/>
                <wp:effectExtent l="0" t="0" r="635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238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54DA7" w14:textId="14920474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42E2B">
                              <w:rPr>
                                <w:b/>
                                <w:sz w:val="24"/>
                              </w:rPr>
                              <w:t xml:space="preserve">IF THE ANSWER IS </w:t>
                            </w:r>
                            <w:r w:rsidR="00542E2B" w:rsidRPr="00B312FE">
                              <w:rPr>
                                <w:b/>
                                <w:sz w:val="32"/>
                                <w:szCs w:val="28"/>
                              </w:rPr>
                              <w:t>NO</w:t>
                            </w:r>
                            <w:r w:rsidR="00542E2B">
                              <w:rPr>
                                <w:b/>
                                <w:sz w:val="24"/>
                              </w:rPr>
                              <w:t xml:space="preserve"> 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5500A" id="Rectangle 10" o:spid="_x0000_s1027" style="width:467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" fillcolor="#d83b01" stroked="f" strokeweight="1pt">
                <v:textbox>
                  <w:txbxContent>
                    <w:p w14:paraId="78054DA7" w14:textId="14920474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542E2B">
                        <w:rPr>
                          <w:b/>
                          <w:sz w:val="24"/>
                        </w:rPr>
                        <w:t xml:space="preserve">IF THE ANSWER IS </w:t>
                      </w:r>
                      <w:r w:rsidR="00542E2B" w:rsidRPr="00B312FE">
                        <w:rPr>
                          <w:b/>
                          <w:sz w:val="32"/>
                          <w:szCs w:val="28"/>
                        </w:rPr>
                        <w:t>NO</w:t>
                      </w:r>
                      <w:r w:rsidR="00542E2B">
                        <w:rPr>
                          <w:b/>
                          <w:sz w:val="24"/>
                        </w:rPr>
                        <w:t xml:space="preserve"> 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6DF57C" w14:textId="53A0B465" w:rsidR="00542E2B" w:rsidRPr="00DD48F2" w:rsidRDefault="00542E2B" w:rsidP="00542E2B">
      <w:pPr>
        <w:pStyle w:val="NoSpacing"/>
      </w:pPr>
      <w:r>
        <w:t>Your Dean will contact DEC</w:t>
      </w:r>
      <w:r w:rsidRPr="00DD48F2">
        <w:t xml:space="preserve"> Co-Chair, Kyra Mello at </w:t>
      </w:r>
      <w:hyperlink r:id="rId11" w:history="1">
        <w:r w:rsidRPr="00DD48F2">
          <w:rPr>
            <w:rStyle w:val="Hyperlink"/>
            <w:sz w:val="18"/>
          </w:rPr>
          <w:t>kmello@yccd.edu</w:t>
        </w:r>
      </w:hyperlink>
      <w:r w:rsidRPr="00DD48F2">
        <w:t xml:space="preserve"> to schedule course validation</w:t>
      </w:r>
      <w:r w:rsidR="005B06A5">
        <w:t>.</w:t>
      </w:r>
    </w:p>
    <w:p w14:paraId="0F6F604E" w14:textId="62B9A131" w:rsidR="00542E2B" w:rsidRDefault="00542E2B" w:rsidP="00542E2B">
      <w:pPr>
        <w:pStyle w:val="NoSpacing"/>
      </w:pPr>
      <w:r>
        <w:t>Complete the following four steps before the first day of class:</w:t>
      </w:r>
    </w:p>
    <w:p w14:paraId="0669B1A4" w14:textId="77777777" w:rsidR="00542E2B" w:rsidRPr="00DD48F2" w:rsidRDefault="00542E2B" w:rsidP="00542E2B">
      <w:pPr>
        <w:pStyle w:val="NoSpacing"/>
      </w:pPr>
    </w:p>
    <w:p w14:paraId="3ECE4409" w14:textId="77759777" w:rsidR="00542E2B" w:rsidRPr="005B06A5" w:rsidRDefault="005B06A5" w:rsidP="00542E2B">
      <w:pPr>
        <w:pStyle w:val="NoSpacing"/>
        <w:numPr>
          <w:ilvl w:val="0"/>
          <w:numId w:val="15"/>
        </w:numPr>
        <w:rPr>
          <w:rStyle w:val="Hyperlink"/>
          <w:sz w:val="24"/>
          <w:szCs w:val="24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HYPERLINK "https://www.youtube.com/watch?time_continue=1&amp;v=LETXJJIcF9k&amp;feature=emb_logo" </w:instrText>
      </w:r>
      <w:r>
        <w:rPr>
          <w:szCs w:val="28"/>
        </w:rPr>
        <w:fldChar w:fldCharType="separate"/>
      </w:r>
      <w:r w:rsidR="00542E2B" w:rsidRPr="005B06A5">
        <w:rPr>
          <w:rStyle w:val="Hyperlink"/>
          <w:szCs w:val="28"/>
        </w:rPr>
        <w:t>Create Sandbox in Canvas</w:t>
      </w:r>
    </w:p>
    <w:p w14:paraId="578F2065" w14:textId="32E76F10" w:rsidR="00542E2B" w:rsidRDefault="005B06A5" w:rsidP="00542E2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Cs w:val="28"/>
        </w:rPr>
        <w:fldChar w:fldCharType="end"/>
      </w:r>
      <w:r w:rsidR="00542E2B">
        <w:rPr>
          <w:sz w:val="24"/>
          <w:szCs w:val="24"/>
        </w:rPr>
        <w:t>Complete self-paced course online course, “</w:t>
      </w:r>
      <w:hyperlink r:id="rId12" w:history="1">
        <w:r w:rsidR="00542E2B" w:rsidRPr="00542E2B">
          <w:rPr>
            <w:rStyle w:val="Hyperlink"/>
            <w:sz w:val="24"/>
            <w:szCs w:val="24"/>
          </w:rPr>
          <w:t>Introduction to Teaching with Canvas</w:t>
        </w:r>
      </w:hyperlink>
      <w:r w:rsidR="00542E2B">
        <w:rPr>
          <w:sz w:val="24"/>
          <w:szCs w:val="24"/>
        </w:rPr>
        <w:t>”</w:t>
      </w:r>
    </w:p>
    <w:p w14:paraId="1BF01925" w14:textId="0A40B053" w:rsidR="003948BB" w:rsidRDefault="003948BB" w:rsidP="00542E2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Complete a minimum of one-third of our online course in your course shell in Canvas using the Online Education Initiative (OEI) Rubric as your guide.</w:t>
      </w:r>
    </w:p>
    <w:p w14:paraId="6EB90EC1" w14:textId="4BDE6DF3" w:rsidR="003948BB" w:rsidRPr="00542E2B" w:rsidRDefault="003948BB" w:rsidP="00542E2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Add DEC Committee members into your course for purposes of validation (you will receive an email from Kyra Mello, DEC Co-Chair with committee members and instructions)</w:t>
      </w:r>
    </w:p>
    <w:p w14:paraId="40F7F43D" w14:textId="29B7F499" w:rsidR="00542E2B" w:rsidRDefault="003948BB" w:rsidP="003948BB">
      <w:pPr>
        <w:pStyle w:val="NoSpacing"/>
      </w:pPr>
      <w:r w:rsidRPr="003948BB">
        <w:t xml:space="preserve">NOTE: If you have questions about this process or timeline, email DE Co-Chair </w:t>
      </w:r>
      <w:hyperlink r:id="rId13" w:history="1">
        <w:r w:rsidRPr="003948BB">
          <w:rPr>
            <w:rStyle w:val="Hyperlink"/>
            <w:sz w:val="20"/>
            <w:szCs w:val="24"/>
          </w:rPr>
          <w:t>Kyra Mello</w:t>
        </w:r>
      </w:hyperlink>
      <w:r>
        <w:t xml:space="preserve">. For support, training/coaching contact DE Co-Chair </w:t>
      </w:r>
      <w:hyperlink r:id="rId14" w:history="1">
        <w:r w:rsidRPr="003948BB">
          <w:rPr>
            <w:rStyle w:val="Hyperlink"/>
            <w:sz w:val="20"/>
            <w:szCs w:val="24"/>
          </w:rPr>
          <w:t>Linda Staffero</w:t>
        </w:r>
      </w:hyperlink>
      <w:r>
        <w:t>.</w:t>
      </w:r>
      <w:r w:rsidR="00542E2B" w:rsidRPr="003948BB">
        <w:tab/>
      </w:r>
    </w:p>
    <w:p w14:paraId="112F5146" w14:textId="5F4DAD0A" w:rsidR="00733309" w:rsidRDefault="00733309" w:rsidP="003948BB">
      <w:pPr>
        <w:pStyle w:val="NoSpacing"/>
      </w:pPr>
    </w:p>
    <w:p w14:paraId="6F1FB23A" w14:textId="1EC4EEFB" w:rsidR="00733309" w:rsidRDefault="00733309" w:rsidP="00733309">
      <w:pPr>
        <w:spacing w:line="240" w:lineRule="auto"/>
        <w:rPr>
          <w:b/>
          <w:color w:val="D83B01"/>
          <w:sz w:val="36"/>
        </w:rPr>
      </w:pPr>
      <w:r>
        <w:rPr>
          <w:b/>
          <w:color w:val="D83B01"/>
          <w:sz w:val="36"/>
        </w:rPr>
        <w:t xml:space="preserve">Decision Tree PART </w:t>
      </w:r>
      <w:r w:rsidR="00EA2216">
        <w:rPr>
          <w:b/>
          <w:color w:val="D83B01"/>
          <w:sz w:val="36"/>
        </w:rPr>
        <w:t>I</w:t>
      </w:r>
      <w:r>
        <w:rPr>
          <w:b/>
          <w:color w:val="D83B01"/>
          <w:sz w:val="36"/>
        </w:rPr>
        <w:t xml:space="preserve">: Information </w:t>
      </w:r>
      <w:r w:rsidRPr="00B312FE">
        <w:rPr>
          <w:b/>
          <w:color w:val="0070C0"/>
          <w:sz w:val="36"/>
        </w:rPr>
        <w:t xml:space="preserve">Deans </w:t>
      </w:r>
      <w:r>
        <w:rPr>
          <w:b/>
          <w:color w:val="D83B01"/>
          <w:sz w:val="36"/>
        </w:rPr>
        <w:t>need to schedule faculty for teaching online at Yuba college</w:t>
      </w:r>
    </w:p>
    <w:p w14:paraId="366D658D" w14:textId="3CF7C123" w:rsidR="00733309" w:rsidRPr="00DD48F2" w:rsidRDefault="00733309" w:rsidP="00733309">
      <w:pPr>
        <w:spacing w:line="240" w:lineRule="auto"/>
        <w:rPr>
          <w:b/>
          <w:color w:val="D83B01"/>
          <w:sz w:val="24"/>
          <w:szCs w:val="24"/>
        </w:rPr>
      </w:pPr>
      <w:r>
        <w:rPr>
          <w:b/>
          <w:color w:val="D83B01"/>
          <w:sz w:val="24"/>
          <w:szCs w:val="24"/>
        </w:rPr>
        <w:t>You need to know: Does the faculty member have experience teaching online, and/or has experience with Canvas Learning Management System (LMS), and/or completed a CCC Chancellor’s Office sponsored training course or local DE training course?</w:t>
      </w:r>
    </w:p>
    <w:p w14:paraId="41F444D4" w14:textId="628CCDCE" w:rsidR="00733309" w:rsidRPr="003948BB" w:rsidRDefault="00733309" w:rsidP="003948BB">
      <w:pPr>
        <w:pStyle w:val="NoSpacing"/>
      </w:pPr>
    </w:p>
    <w:p w14:paraId="0F478140" w14:textId="4EC03EF0" w:rsidR="00311990" w:rsidRDefault="00733309" w:rsidP="000F6C90">
      <w:r>
        <w:rPr>
          <w:noProof/>
          <w:color w:val="2F2F2F"/>
        </w:rPr>
        <mc:AlternateContent>
          <mc:Choice Requires="wps">
            <w:drawing>
              <wp:inline distT="0" distB="0" distL="0" distR="0" wp14:anchorId="6B539B6B" wp14:editId="32F43B43">
                <wp:extent cx="5943258" cy="323850"/>
                <wp:effectExtent l="0" t="0" r="635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238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3BB6B" w14:textId="1D17B7B0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>IF THE ANSWER IS</w:t>
                            </w:r>
                            <w:r w:rsidR="00733309" w:rsidRPr="00EF70F3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YES </w:t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>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39B6B" id="Rectangle 11" o:spid="_x0000_s1028" style="width:467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" fillcolor="#d83b01" stroked="f" strokeweight="1pt">
                <v:textbox>
                  <w:txbxContent>
                    <w:p w14:paraId="3643BB6B" w14:textId="1D17B7B0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733309">
                        <w:rPr>
                          <w:b/>
                          <w:sz w:val="24"/>
                        </w:rPr>
                        <w:t>IF THE ANSWER IS</w:t>
                      </w:r>
                      <w:r w:rsidR="00733309" w:rsidRPr="00EF70F3">
                        <w:rPr>
                          <w:b/>
                          <w:sz w:val="32"/>
                          <w:szCs w:val="28"/>
                        </w:rPr>
                        <w:t xml:space="preserve"> YES </w:t>
                      </w:r>
                      <w:r w:rsidR="00733309">
                        <w:rPr>
                          <w:b/>
                          <w:sz w:val="24"/>
                        </w:rPr>
                        <w:t>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F12A5C" w14:textId="42781884" w:rsidR="00542E2B" w:rsidRDefault="00733309" w:rsidP="00733309">
      <w:pPr>
        <w:pStyle w:val="NoSpacing"/>
        <w:spacing w:after="720"/>
        <w:rPr>
          <w:b/>
          <w:bCs/>
          <w:i/>
          <w:iCs/>
          <w:sz w:val="32"/>
          <w:szCs w:val="32"/>
        </w:rPr>
      </w:pPr>
      <w:r w:rsidRPr="00EF70F3">
        <w:rPr>
          <w:rFonts w:eastAsia="MS Gothic"/>
          <w:b/>
          <w:bCs/>
          <w:i/>
          <w:iCs/>
          <w:sz w:val="32"/>
          <w:szCs w:val="32"/>
        </w:rPr>
        <w:t>Go to Decision Tree Part I</w:t>
      </w:r>
      <w:r w:rsidR="00A17647">
        <w:rPr>
          <w:rFonts w:eastAsia="MS Gothic"/>
          <w:b/>
          <w:bCs/>
          <w:i/>
          <w:iCs/>
          <w:sz w:val="32"/>
          <w:szCs w:val="32"/>
        </w:rPr>
        <w:t>I</w:t>
      </w:r>
    </w:p>
    <w:p w14:paraId="4DB074EE" w14:textId="77777777" w:rsidR="00EF70F3" w:rsidRPr="00EF70F3" w:rsidRDefault="00EF70F3" w:rsidP="00733309">
      <w:pPr>
        <w:pStyle w:val="NoSpacing"/>
        <w:spacing w:after="720"/>
        <w:rPr>
          <w:b/>
          <w:bCs/>
          <w:i/>
          <w:iCs/>
          <w:sz w:val="32"/>
          <w:szCs w:val="32"/>
        </w:rPr>
      </w:pPr>
    </w:p>
    <w:p w14:paraId="4358120B" w14:textId="77777777" w:rsidR="00F823AD" w:rsidRDefault="00D71C9E" w:rsidP="000F6C90">
      <w:r>
        <w:rPr>
          <w:noProof/>
          <w:color w:val="2F2F2F"/>
        </w:rPr>
        <w:lastRenderedPageBreak/>
        <mc:AlternateContent>
          <mc:Choice Requires="wps">
            <w:drawing>
              <wp:inline distT="0" distB="0" distL="0" distR="0" wp14:anchorId="479E3E15" wp14:editId="42A59FE6">
                <wp:extent cx="5943258" cy="342900"/>
                <wp:effectExtent l="0" t="0" r="635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4290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EA984" w14:textId="30FAB5A8" w:rsidR="00D71C9E" w:rsidRPr="00A43F3A" w:rsidRDefault="00D71C9E" w:rsidP="00D71C9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 xml:space="preserve">IF THE ANSWER IS </w:t>
                            </w:r>
                            <w:r w:rsidR="00733309" w:rsidRPr="00EF70F3">
                              <w:rPr>
                                <w:b/>
                                <w:sz w:val="32"/>
                                <w:szCs w:val="28"/>
                              </w:rPr>
                              <w:t xml:space="preserve">NO </w:t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>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E3E15" id="Rectangle 12" o:spid="_x0000_s1029" style="width:467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" fillcolor="#d83b01" stroked="f" strokeweight="1pt">
                <v:textbox>
                  <w:txbxContent>
                    <w:p w14:paraId="5C3EA984" w14:textId="30FAB5A8" w:rsidR="00D71C9E" w:rsidRPr="00A43F3A" w:rsidRDefault="00D71C9E" w:rsidP="00D71C9E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733309">
                        <w:rPr>
                          <w:b/>
                          <w:sz w:val="24"/>
                        </w:rPr>
                        <w:t xml:space="preserve">IF THE ANSWER IS </w:t>
                      </w:r>
                      <w:r w:rsidR="00733309" w:rsidRPr="00EF70F3">
                        <w:rPr>
                          <w:b/>
                          <w:sz w:val="32"/>
                          <w:szCs w:val="28"/>
                        </w:rPr>
                        <w:t xml:space="preserve">NO </w:t>
                      </w:r>
                      <w:r w:rsidR="00733309">
                        <w:rPr>
                          <w:b/>
                          <w:sz w:val="24"/>
                        </w:rPr>
                        <w:t>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D6A376" w14:textId="0FC44BBC" w:rsidR="00733309" w:rsidRDefault="00733309" w:rsidP="007333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will contact DEC Co-Chair, </w:t>
      </w:r>
      <w:hyperlink r:id="rId15" w:history="1">
        <w:r w:rsidRPr="008A5E23">
          <w:rPr>
            <w:rStyle w:val="Hyperlink"/>
            <w:sz w:val="24"/>
            <w:szCs w:val="24"/>
          </w:rPr>
          <w:t xml:space="preserve">Kyra </w:t>
        </w:r>
        <w:r w:rsidR="008A5E23" w:rsidRPr="008A5E23">
          <w:rPr>
            <w:rStyle w:val="Hyperlink"/>
            <w:sz w:val="24"/>
            <w:szCs w:val="24"/>
          </w:rPr>
          <w:t>M</w:t>
        </w:r>
        <w:r w:rsidRPr="008A5E23">
          <w:rPr>
            <w:rStyle w:val="Hyperlink"/>
            <w:sz w:val="24"/>
            <w:szCs w:val="24"/>
          </w:rPr>
          <w:t>ello</w:t>
        </w:r>
      </w:hyperlink>
      <w:r>
        <w:rPr>
          <w:sz w:val="24"/>
          <w:szCs w:val="24"/>
        </w:rPr>
        <w:t xml:space="preserve"> to schedule validation of faculty member’s course</w:t>
      </w:r>
      <w:r w:rsidR="008A5E23">
        <w:rPr>
          <w:sz w:val="24"/>
          <w:szCs w:val="24"/>
        </w:rPr>
        <w:t xml:space="preserve"> with the Distance Education Committee.</w:t>
      </w:r>
    </w:p>
    <w:p w14:paraId="789A2836" w14:textId="4D05934E" w:rsidR="008A5E23" w:rsidRDefault="008A5E23" w:rsidP="00733309">
      <w:pPr>
        <w:pStyle w:val="NoSpacing"/>
        <w:rPr>
          <w:sz w:val="24"/>
          <w:szCs w:val="24"/>
        </w:rPr>
      </w:pPr>
    </w:p>
    <w:p w14:paraId="69F1028E" w14:textId="07ADF342" w:rsidR="008A5E23" w:rsidRDefault="008A5E23" w:rsidP="007333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faculty member will need to complete the following four steps before the first day of class:</w:t>
      </w:r>
    </w:p>
    <w:p w14:paraId="3759D90F" w14:textId="77777777" w:rsidR="008A5E23" w:rsidRDefault="008A5E23" w:rsidP="00733309">
      <w:pPr>
        <w:pStyle w:val="NoSpacing"/>
        <w:rPr>
          <w:sz w:val="24"/>
          <w:szCs w:val="24"/>
        </w:rPr>
      </w:pPr>
    </w:p>
    <w:p w14:paraId="676D090B" w14:textId="77777777" w:rsidR="008A5E23" w:rsidRDefault="00A17647" w:rsidP="008A5E23">
      <w:pPr>
        <w:pStyle w:val="NoSpacing"/>
        <w:numPr>
          <w:ilvl w:val="0"/>
          <w:numId w:val="16"/>
        </w:numPr>
        <w:rPr>
          <w:sz w:val="24"/>
          <w:szCs w:val="24"/>
        </w:rPr>
      </w:pPr>
      <w:hyperlink r:id="rId16" w:anchor="sandbox%20course" w:history="1">
        <w:r w:rsidR="008A5E23" w:rsidRPr="00542E2B">
          <w:rPr>
            <w:rStyle w:val="Hyperlink"/>
            <w:szCs w:val="28"/>
          </w:rPr>
          <w:t>Create Sandbox in Canvas</w:t>
        </w:r>
      </w:hyperlink>
    </w:p>
    <w:p w14:paraId="5D00DFF5" w14:textId="77777777" w:rsidR="008A5E23" w:rsidRDefault="008A5E23" w:rsidP="008A5E2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Complete self-paced course online course, “</w:t>
      </w:r>
      <w:hyperlink r:id="rId17" w:history="1">
        <w:r w:rsidRPr="00542E2B">
          <w:rPr>
            <w:rStyle w:val="Hyperlink"/>
            <w:sz w:val="24"/>
            <w:szCs w:val="24"/>
          </w:rPr>
          <w:t>Introduction to Teaching with Canvas</w:t>
        </w:r>
      </w:hyperlink>
      <w:r>
        <w:rPr>
          <w:sz w:val="24"/>
          <w:szCs w:val="24"/>
        </w:rPr>
        <w:t>”</w:t>
      </w:r>
    </w:p>
    <w:p w14:paraId="059CA89A" w14:textId="77777777" w:rsidR="008A5E23" w:rsidRDefault="008A5E23" w:rsidP="008A5E2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Complete a minimum of one-third of our online course in your course shell in Canvas using the Online Education Initiative (OEI) Rubric as your guide.</w:t>
      </w:r>
    </w:p>
    <w:p w14:paraId="65FCD351" w14:textId="77777777" w:rsidR="008A5E23" w:rsidRPr="00542E2B" w:rsidRDefault="008A5E23" w:rsidP="008A5E2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Add DEC Committee members into your course for purposes of validation (you will receive an email from Kyra Mello, DEC Co-Chair with committee members and instructions)</w:t>
      </w:r>
    </w:p>
    <w:p w14:paraId="7E137A7A" w14:textId="5E35361F" w:rsidR="008A5E23" w:rsidRDefault="008A5E23" w:rsidP="00733309">
      <w:pPr>
        <w:pStyle w:val="NoSpacing"/>
        <w:rPr>
          <w:sz w:val="24"/>
          <w:szCs w:val="24"/>
        </w:rPr>
      </w:pPr>
    </w:p>
    <w:p w14:paraId="3A6A2891" w14:textId="2F66AD89" w:rsidR="00A17647" w:rsidRPr="00733309" w:rsidRDefault="00A17647" w:rsidP="007333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If you have questions about this process, contact DE Co-Chair, </w:t>
      </w:r>
      <w:hyperlink r:id="rId18" w:history="1">
        <w:r w:rsidRPr="00A17647">
          <w:rPr>
            <w:rStyle w:val="Hyperlink"/>
            <w:sz w:val="24"/>
            <w:szCs w:val="24"/>
          </w:rPr>
          <w:t xml:space="preserve">Kyra </w:t>
        </w:r>
        <w:proofErr w:type="spellStart"/>
        <w:r w:rsidRPr="00A17647">
          <w:rPr>
            <w:rStyle w:val="Hyperlink"/>
            <w:sz w:val="24"/>
            <w:szCs w:val="24"/>
          </w:rPr>
          <w:t>Meillo</w:t>
        </w:r>
        <w:proofErr w:type="spellEnd"/>
      </w:hyperlink>
      <w:r>
        <w:rPr>
          <w:sz w:val="24"/>
          <w:szCs w:val="24"/>
        </w:rPr>
        <w:t xml:space="preserve">. If you need help, support, training or coaching, contact DE Co-Chair, </w:t>
      </w:r>
      <w:hyperlink r:id="rId19" w:history="1">
        <w:r w:rsidRPr="00A17647">
          <w:rPr>
            <w:rStyle w:val="Hyperlink"/>
            <w:sz w:val="24"/>
            <w:szCs w:val="24"/>
          </w:rPr>
          <w:t>Linda Staffero</w:t>
        </w:r>
      </w:hyperlink>
      <w:r>
        <w:rPr>
          <w:sz w:val="24"/>
          <w:szCs w:val="24"/>
        </w:rPr>
        <w:t xml:space="preserve">. </w:t>
      </w:r>
    </w:p>
    <w:sectPr w:rsidR="00A17647" w:rsidRPr="00733309" w:rsidSect="001A237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8C76D" w14:textId="77777777" w:rsidR="00DD48F2" w:rsidRDefault="00DD48F2" w:rsidP="008F1194">
      <w:pPr>
        <w:spacing w:after="0" w:line="240" w:lineRule="auto"/>
      </w:pPr>
      <w:r>
        <w:separator/>
      </w:r>
    </w:p>
  </w:endnote>
  <w:endnote w:type="continuationSeparator" w:id="0">
    <w:p w14:paraId="093AD15A" w14:textId="77777777" w:rsidR="00DD48F2" w:rsidRDefault="00DD48F2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027A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C7D24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9824E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9F51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409F" w14:textId="77777777" w:rsidR="00DD48F2" w:rsidRDefault="00DD48F2" w:rsidP="008F1194">
      <w:pPr>
        <w:spacing w:after="0" w:line="240" w:lineRule="auto"/>
      </w:pPr>
      <w:r>
        <w:separator/>
      </w:r>
    </w:p>
  </w:footnote>
  <w:footnote w:type="continuationSeparator" w:id="0">
    <w:p w14:paraId="5FFA4523" w14:textId="77777777" w:rsidR="00DD48F2" w:rsidRDefault="00DD48F2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85CB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CF87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3E46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210"/>
    <w:multiLevelType w:val="hybridMultilevel"/>
    <w:tmpl w:val="6518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F82"/>
    <w:multiLevelType w:val="hybridMultilevel"/>
    <w:tmpl w:val="F496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2802"/>
    <w:multiLevelType w:val="hybridMultilevel"/>
    <w:tmpl w:val="4EA80E42"/>
    <w:lvl w:ilvl="0" w:tplc="BF8C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6780E"/>
    <w:multiLevelType w:val="hybridMultilevel"/>
    <w:tmpl w:val="06A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435257"/>
    <w:multiLevelType w:val="hybridMultilevel"/>
    <w:tmpl w:val="6518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30E4"/>
    <w:multiLevelType w:val="hybridMultilevel"/>
    <w:tmpl w:val="8E0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F2"/>
    <w:rsid w:val="000048CB"/>
    <w:rsid w:val="000A7CCA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3948BB"/>
    <w:rsid w:val="00404562"/>
    <w:rsid w:val="00435F2E"/>
    <w:rsid w:val="00450BBB"/>
    <w:rsid w:val="004C32B5"/>
    <w:rsid w:val="00513443"/>
    <w:rsid w:val="005426A5"/>
    <w:rsid w:val="00542E2B"/>
    <w:rsid w:val="005B06A5"/>
    <w:rsid w:val="00631541"/>
    <w:rsid w:val="00693EA1"/>
    <w:rsid w:val="006B2F2B"/>
    <w:rsid w:val="00733309"/>
    <w:rsid w:val="007A4B7E"/>
    <w:rsid w:val="00852BBD"/>
    <w:rsid w:val="008A5E23"/>
    <w:rsid w:val="008F1194"/>
    <w:rsid w:val="009210EA"/>
    <w:rsid w:val="009358CF"/>
    <w:rsid w:val="00935DD1"/>
    <w:rsid w:val="00974A50"/>
    <w:rsid w:val="00A17647"/>
    <w:rsid w:val="00A43F3A"/>
    <w:rsid w:val="00A95895"/>
    <w:rsid w:val="00AC11E8"/>
    <w:rsid w:val="00B04624"/>
    <w:rsid w:val="00B312FE"/>
    <w:rsid w:val="00CE03B5"/>
    <w:rsid w:val="00D30F4A"/>
    <w:rsid w:val="00D5153F"/>
    <w:rsid w:val="00D71C9E"/>
    <w:rsid w:val="00DD48F2"/>
    <w:rsid w:val="00E25BC6"/>
    <w:rsid w:val="00E82221"/>
    <w:rsid w:val="00EA2216"/>
    <w:rsid w:val="00EF70F3"/>
    <w:rsid w:val="00F15072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328C87"/>
  <w15:chartTrackingRefBased/>
  <w15:docId w15:val="{1BED1C12-0F3A-45D1-8D08-F221051C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4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mello@yccd.edu" TargetMode="External"/><Relationship Id="rId18" Type="http://schemas.openxmlformats.org/officeDocument/2006/relationships/hyperlink" Target="mailto:kmello@yccd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atalog.onlinenetworkofeducators.org/courses/intro2canvas-sp2" TargetMode="External"/><Relationship Id="rId17" Type="http://schemas.openxmlformats.org/officeDocument/2006/relationships/hyperlink" Target="https://catalog.onlinenetworkofeducators.org/courses/intro2canvas-sp2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yc.yccd.edu/academics/distance-education/distance-education-for-yuba-college-facult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ello@yccd.edu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kmello@yccd.ed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lstaffero@yccd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staffero@yccd.ed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3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ef88797d-310b-4d46-ad9c-0c23fa0c8d45"/>
    <ds:schemaRef ds:uri="http://purl.org/dc/terms/"/>
    <ds:schemaRef ds:uri="http://schemas.microsoft.com/office/infopath/2007/PartnerControls"/>
    <ds:schemaRef ds:uri="876de33e-aaa5-4507-9b92-b84e676ded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0DBF9-5135-447E-A973-267E3729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244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Frost</dc:creator>
  <cp:keywords/>
  <dc:description/>
  <cp:lastModifiedBy>Joanna Frost</cp:lastModifiedBy>
  <cp:revision>7</cp:revision>
  <dcterms:created xsi:type="dcterms:W3CDTF">2020-04-11T22:08:00Z</dcterms:created>
  <dcterms:modified xsi:type="dcterms:W3CDTF">2020-06-02T23:27:00Z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